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996FE" w14:textId="7F71F104" w:rsidR="00296115" w:rsidRPr="00296115" w:rsidRDefault="00296115" w:rsidP="00296115">
      <w:pPr>
        <w:jc w:val="right"/>
        <w:rPr>
          <w:sz w:val="24"/>
          <w:szCs w:val="24"/>
        </w:rPr>
      </w:pPr>
      <w:r w:rsidRPr="00296115">
        <w:rPr>
          <w:noProof/>
          <w:sz w:val="24"/>
          <w:szCs w:val="24"/>
        </w:rPr>
        <w:drawing>
          <wp:inline distT="0" distB="0" distL="0" distR="0" wp14:anchorId="6C29984D" wp14:editId="474F0E81">
            <wp:extent cx="1349026" cy="526473"/>
            <wp:effectExtent l="0" t="0" r="381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53575" cy="528248"/>
                    </a:xfrm>
                    <a:prstGeom prst="rect">
                      <a:avLst/>
                    </a:prstGeom>
                    <a:noFill/>
                    <a:ln>
                      <a:noFill/>
                    </a:ln>
                  </pic:spPr>
                </pic:pic>
              </a:graphicData>
            </a:graphic>
          </wp:inline>
        </w:drawing>
      </w:r>
    </w:p>
    <w:p w14:paraId="1F2BD547" w14:textId="321C42BB" w:rsidR="00296115" w:rsidRDefault="00296115" w:rsidP="001B4098">
      <w:pPr>
        <w:pStyle w:val="Geenafstand"/>
      </w:pPr>
    </w:p>
    <w:p w14:paraId="0138C642" w14:textId="7A1A844A" w:rsidR="0065019D" w:rsidRDefault="0065019D" w:rsidP="001B4098">
      <w:pPr>
        <w:pStyle w:val="Geenafstand"/>
      </w:pPr>
    </w:p>
    <w:p w14:paraId="6651F6D1" w14:textId="71769B25" w:rsidR="0065019D" w:rsidRDefault="0065019D" w:rsidP="001B4098">
      <w:pPr>
        <w:pStyle w:val="Geenafstand"/>
      </w:pPr>
    </w:p>
    <w:p w14:paraId="6E2AD7DE" w14:textId="7CA8628B" w:rsidR="0065019D" w:rsidRDefault="0065019D" w:rsidP="001B4098">
      <w:pPr>
        <w:pStyle w:val="Geenafstand"/>
      </w:pPr>
    </w:p>
    <w:p w14:paraId="6E0BFBEB" w14:textId="77777777" w:rsidR="0065019D" w:rsidRPr="00296115" w:rsidRDefault="0065019D" w:rsidP="001B4098">
      <w:pPr>
        <w:pStyle w:val="Geenafstand"/>
      </w:pPr>
    </w:p>
    <w:p w14:paraId="095B4306" w14:textId="36B1AB03" w:rsidR="00296115" w:rsidRPr="00296115" w:rsidRDefault="00296115" w:rsidP="001B4098">
      <w:pPr>
        <w:pStyle w:val="Geenafstand"/>
      </w:pPr>
      <w:r w:rsidRPr="00296115">
        <w:t>Beste docent,</w:t>
      </w:r>
    </w:p>
    <w:p w14:paraId="18EDBF79" w14:textId="73D73D13" w:rsidR="00296115" w:rsidRDefault="00296115" w:rsidP="001B4098">
      <w:pPr>
        <w:pStyle w:val="Geenafstand"/>
      </w:pPr>
    </w:p>
    <w:p w14:paraId="55D76BB8" w14:textId="77777777" w:rsidR="003050AB" w:rsidRPr="00296115" w:rsidRDefault="003050AB" w:rsidP="001B4098">
      <w:pPr>
        <w:pStyle w:val="Geenafstand"/>
      </w:pPr>
    </w:p>
    <w:p w14:paraId="1BA2DBA5" w14:textId="76492E3D" w:rsidR="00591432" w:rsidRDefault="001D1A97" w:rsidP="001B4098">
      <w:pPr>
        <w:pStyle w:val="Geenafstand"/>
      </w:pPr>
      <w:r>
        <w:t xml:space="preserve">In 2022 deden </w:t>
      </w:r>
      <w:r w:rsidR="00E542B8">
        <w:t>ruim 92.000 vmbo-leerlingen eindexamen.</w:t>
      </w:r>
      <w:r w:rsidR="00113E35">
        <w:t xml:space="preserve"> </w:t>
      </w:r>
      <w:r w:rsidR="00912296">
        <w:t xml:space="preserve">‘Slechts’ </w:t>
      </w:r>
      <w:r w:rsidR="008C3C84">
        <w:t xml:space="preserve">11 procent van hen, </w:t>
      </w:r>
      <w:r w:rsidR="00DB6766">
        <w:t xml:space="preserve">10.754 </w:t>
      </w:r>
      <w:r w:rsidR="00E1535A">
        <w:t>vmbo-leerlingen</w:t>
      </w:r>
      <w:r w:rsidR="00B773B2">
        <w:t>,</w:t>
      </w:r>
      <w:r w:rsidR="00567838">
        <w:t xml:space="preserve"> de</w:t>
      </w:r>
      <w:r w:rsidR="00BA1BED">
        <w:t>e</w:t>
      </w:r>
      <w:r w:rsidR="00567838">
        <w:t xml:space="preserve">d </w:t>
      </w:r>
      <w:r w:rsidR="0075449B">
        <w:t xml:space="preserve">het examen Maatschappijkunde. </w:t>
      </w:r>
      <w:r w:rsidR="00B773B2">
        <w:t xml:space="preserve">Dat komt omdat Maatschappijkunde een keuzevak is, dat op veel scholen niet aangeboden wordt. </w:t>
      </w:r>
      <w:r w:rsidR="00217355">
        <w:t xml:space="preserve">En dat terwijl </w:t>
      </w:r>
      <w:r w:rsidR="0027536C">
        <w:t xml:space="preserve">het vak </w:t>
      </w:r>
      <w:r w:rsidR="00217355">
        <w:t xml:space="preserve">Maatschappijkunde </w:t>
      </w:r>
      <w:r w:rsidR="006B7565">
        <w:t xml:space="preserve">leerlingen </w:t>
      </w:r>
      <w:r w:rsidR="00CF6FD1" w:rsidRPr="00CF6FD1">
        <w:t xml:space="preserve">inzicht </w:t>
      </w:r>
      <w:r w:rsidR="006B7565">
        <w:t xml:space="preserve">geeft </w:t>
      </w:r>
      <w:r w:rsidR="00CF6FD1" w:rsidRPr="00CF6FD1">
        <w:t>in maatschappelijke ontwikkelingen en vraagstukken</w:t>
      </w:r>
      <w:r w:rsidR="00754D2D">
        <w:t xml:space="preserve"> en </w:t>
      </w:r>
      <w:r w:rsidR="006B7565">
        <w:t>hen voorbereid</w:t>
      </w:r>
      <w:r w:rsidR="00F14406">
        <w:t>t</w:t>
      </w:r>
      <w:r w:rsidR="006B7565">
        <w:t xml:space="preserve"> </w:t>
      </w:r>
      <w:r w:rsidR="009C575D">
        <w:t xml:space="preserve">om </w:t>
      </w:r>
      <w:r w:rsidR="006B7565">
        <w:t xml:space="preserve">als kritisch </w:t>
      </w:r>
      <w:r w:rsidR="00B45641">
        <w:t xml:space="preserve">en betrokken </w:t>
      </w:r>
      <w:r w:rsidR="006B7565">
        <w:t>burger in de maatschappij te staan.</w:t>
      </w:r>
    </w:p>
    <w:p w14:paraId="3E56865E" w14:textId="77777777" w:rsidR="003050AB" w:rsidRDefault="003050AB" w:rsidP="001B4098">
      <w:pPr>
        <w:pStyle w:val="Geenafstand"/>
      </w:pPr>
    </w:p>
    <w:p w14:paraId="439C2158" w14:textId="0FEE8DBC" w:rsidR="00296115" w:rsidRDefault="000A3A35" w:rsidP="001B4098">
      <w:pPr>
        <w:pStyle w:val="Geenafstand"/>
      </w:pPr>
      <w:r>
        <w:t>Alle reden dus om Maatschappijkunde op jouw school als examenvak te gaan geven! Op de volgende bladz</w:t>
      </w:r>
      <w:r w:rsidR="005328B1">
        <w:t>i</w:t>
      </w:r>
      <w:r>
        <w:t xml:space="preserve">jde </w:t>
      </w:r>
      <w:r w:rsidR="004C65DC">
        <w:t xml:space="preserve">vind je een voorbeeldbrief die je aan </w:t>
      </w:r>
      <w:r w:rsidR="001F4D8B">
        <w:t xml:space="preserve">de directie </w:t>
      </w:r>
      <w:r w:rsidR="004C65DC">
        <w:t xml:space="preserve">kunt sturen. </w:t>
      </w:r>
      <w:r w:rsidR="005328B1">
        <w:t xml:space="preserve">In de brief staat een aantal argumenten om </w:t>
      </w:r>
      <w:r w:rsidR="00F14406">
        <w:t xml:space="preserve">Maatschappijkunde </w:t>
      </w:r>
      <w:r w:rsidR="00DB5B5D">
        <w:t xml:space="preserve">als examenvak </w:t>
      </w:r>
      <w:r w:rsidR="00F14406">
        <w:t>aan</w:t>
      </w:r>
      <w:r w:rsidR="001F4D8B">
        <w:t xml:space="preserve"> te </w:t>
      </w:r>
      <w:r w:rsidR="00F14406">
        <w:t xml:space="preserve">bieden. </w:t>
      </w:r>
      <w:r w:rsidR="00DB5B5D">
        <w:t>Je kunt</w:t>
      </w:r>
      <w:r w:rsidR="00DB7859">
        <w:t xml:space="preserve"> </w:t>
      </w:r>
      <w:r w:rsidR="001F4D8B">
        <w:t>de</w:t>
      </w:r>
      <w:r w:rsidR="00DB5B5D">
        <w:t>ze</w:t>
      </w:r>
      <w:r w:rsidR="001F4D8B">
        <w:t xml:space="preserve"> brief</w:t>
      </w:r>
      <w:r w:rsidR="003A43C2">
        <w:t xml:space="preserve"> </w:t>
      </w:r>
      <w:r w:rsidR="00F45BF3">
        <w:t>naar eigen inzicht aan</w:t>
      </w:r>
      <w:r w:rsidR="0093341F">
        <w:t>passen</w:t>
      </w:r>
      <w:r w:rsidR="00F45BF3">
        <w:t xml:space="preserve">. </w:t>
      </w:r>
    </w:p>
    <w:p w14:paraId="3EF9D41A" w14:textId="77777777" w:rsidR="003050AB" w:rsidRDefault="003050AB" w:rsidP="001B4098">
      <w:pPr>
        <w:pStyle w:val="Geenafstand"/>
      </w:pPr>
    </w:p>
    <w:p w14:paraId="0ABE2855" w14:textId="13547F42" w:rsidR="00F45BF3" w:rsidRDefault="00F45BF3" w:rsidP="001B4098">
      <w:pPr>
        <w:pStyle w:val="Geenafstand"/>
      </w:pPr>
      <w:r>
        <w:t xml:space="preserve">We wensen </w:t>
      </w:r>
      <w:r w:rsidR="00591432">
        <w:t>je</w:t>
      </w:r>
      <w:r>
        <w:t xml:space="preserve"> veel succes!</w:t>
      </w:r>
    </w:p>
    <w:p w14:paraId="6540878E" w14:textId="237CC485" w:rsidR="00F45BF3" w:rsidRDefault="00F45BF3" w:rsidP="001B4098">
      <w:pPr>
        <w:pStyle w:val="Geenafstand"/>
      </w:pPr>
    </w:p>
    <w:p w14:paraId="7B806135" w14:textId="77777777" w:rsidR="003050AB" w:rsidRDefault="003050AB" w:rsidP="001B4098">
      <w:pPr>
        <w:pStyle w:val="Geenafstand"/>
      </w:pPr>
    </w:p>
    <w:p w14:paraId="048BD81E" w14:textId="77777777" w:rsidR="00F45BF3" w:rsidRDefault="00F45BF3" w:rsidP="001B4098">
      <w:pPr>
        <w:pStyle w:val="Geenafstand"/>
      </w:pPr>
    </w:p>
    <w:p w14:paraId="6EC4E918" w14:textId="4C63A168" w:rsidR="00F45BF3" w:rsidRDefault="00F45BF3" w:rsidP="001B4098">
      <w:pPr>
        <w:pStyle w:val="Geenafstand"/>
      </w:pPr>
      <w:r>
        <w:t>Met vriendelijke groet,</w:t>
      </w:r>
    </w:p>
    <w:p w14:paraId="2533F696" w14:textId="5587B03B" w:rsidR="00F45BF3" w:rsidRDefault="00F45BF3" w:rsidP="001B4098">
      <w:pPr>
        <w:pStyle w:val="Geenafstand"/>
      </w:pPr>
    </w:p>
    <w:p w14:paraId="5180BC2C" w14:textId="45BB0AFA" w:rsidR="00F45BF3" w:rsidRDefault="00F45BF3" w:rsidP="001B4098">
      <w:pPr>
        <w:pStyle w:val="Geenafstand"/>
      </w:pPr>
      <w:r>
        <w:t xml:space="preserve">De </w:t>
      </w:r>
      <w:r w:rsidR="00AE33FD">
        <w:t>vmbo-</w:t>
      </w:r>
      <w:r>
        <w:t>redactie</w:t>
      </w:r>
    </w:p>
    <w:p w14:paraId="7F6ED641" w14:textId="77777777" w:rsidR="008C3B8B" w:rsidRDefault="008C3B8B" w:rsidP="001B4098">
      <w:pPr>
        <w:pStyle w:val="Geenafstand"/>
      </w:pPr>
    </w:p>
    <w:p w14:paraId="51DFF3CE" w14:textId="77777777" w:rsidR="0045700B" w:rsidRDefault="0045700B" w:rsidP="001B4098">
      <w:pPr>
        <w:pStyle w:val="Geenafstand"/>
      </w:pPr>
    </w:p>
    <w:p w14:paraId="5ECE6F41" w14:textId="6435734E" w:rsidR="008C3B8B" w:rsidRPr="00296115" w:rsidRDefault="008C3B8B" w:rsidP="009E2F9A">
      <w:pPr>
        <w:pStyle w:val="Geenafstand"/>
        <w:ind w:left="567" w:hanging="567"/>
      </w:pPr>
      <w:r w:rsidRPr="008C3B8B">
        <w:t>P</w:t>
      </w:r>
      <w:r w:rsidR="00DB5B5D">
        <w:t>.</w:t>
      </w:r>
      <w:r w:rsidRPr="008C3B8B">
        <w:t>S</w:t>
      </w:r>
      <w:r w:rsidR="00DB5B5D">
        <w:t>.</w:t>
      </w:r>
      <w:r w:rsidR="009E2F9A">
        <w:t>:</w:t>
      </w:r>
      <w:r w:rsidR="0045700B">
        <w:tab/>
      </w:r>
      <w:r w:rsidRPr="008C3B8B">
        <w:t>Meer weten over onze examenkaternen voor Maatschappijkunde? Neem gerust contact met ons op via info@essener.nl of 075 621 72 91.</w:t>
      </w:r>
    </w:p>
    <w:p w14:paraId="65DC6872" w14:textId="765B2764" w:rsidR="00034D52" w:rsidRPr="00F45BF3" w:rsidRDefault="00296115" w:rsidP="00F45BF3">
      <w:pPr>
        <w:pStyle w:val="Geenafstand"/>
      </w:pPr>
      <w:r w:rsidRPr="00296115">
        <w:rPr>
          <w:sz w:val="24"/>
          <w:szCs w:val="24"/>
        </w:rPr>
        <w:br w:type="page"/>
      </w:r>
      <w:r w:rsidR="00F73886">
        <w:rPr>
          <w:sz w:val="24"/>
          <w:szCs w:val="24"/>
        </w:rPr>
        <w:lastRenderedPageBreak/>
        <w:t>&lt;</w:t>
      </w:r>
      <w:r w:rsidR="00F73886">
        <w:t>PLAATS&gt;, &lt;DATUM&gt;</w:t>
      </w:r>
    </w:p>
    <w:p w14:paraId="539FC304" w14:textId="77777777" w:rsidR="00034D52" w:rsidRPr="00F45BF3" w:rsidRDefault="00034D52" w:rsidP="00034D52">
      <w:pPr>
        <w:pStyle w:val="Geenafstand"/>
      </w:pPr>
    </w:p>
    <w:p w14:paraId="330955FB" w14:textId="77777777" w:rsidR="00034D52" w:rsidRPr="00F45BF3" w:rsidRDefault="00034D52" w:rsidP="00034D52">
      <w:pPr>
        <w:pStyle w:val="Geenafstand"/>
      </w:pPr>
    </w:p>
    <w:p w14:paraId="08345CBF" w14:textId="77777777" w:rsidR="00034D52" w:rsidRPr="00F45BF3" w:rsidRDefault="00034D52" w:rsidP="00034D52">
      <w:pPr>
        <w:pStyle w:val="Geenafstand"/>
      </w:pPr>
      <w:r w:rsidRPr="00F45BF3">
        <w:t>Betreft: aanbieden keuzevak Maatschappijkunde vmbo</w:t>
      </w:r>
    </w:p>
    <w:p w14:paraId="59B826B2" w14:textId="77777777" w:rsidR="00034D52" w:rsidRPr="00F45BF3" w:rsidRDefault="00034D52" w:rsidP="00034D52">
      <w:pPr>
        <w:pStyle w:val="Geenafstand"/>
      </w:pPr>
    </w:p>
    <w:p w14:paraId="53354A70" w14:textId="77777777" w:rsidR="00034D52" w:rsidRPr="00F45BF3" w:rsidRDefault="00034D52" w:rsidP="00034D52">
      <w:pPr>
        <w:pStyle w:val="Geenafstand"/>
      </w:pPr>
    </w:p>
    <w:p w14:paraId="08B1607F" w14:textId="717A32AC" w:rsidR="00034D52" w:rsidRPr="00F45BF3" w:rsidRDefault="00034D52" w:rsidP="00034D52">
      <w:pPr>
        <w:pStyle w:val="Geenafstand"/>
      </w:pPr>
      <w:r w:rsidRPr="00F45BF3">
        <w:t>Beste directie,</w:t>
      </w:r>
    </w:p>
    <w:p w14:paraId="17CF95D9" w14:textId="023DBF1C" w:rsidR="00034D52" w:rsidRPr="00F45BF3" w:rsidRDefault="00034D52" w:rsidP="00034D52">
      <w:pPr>
        <w:pStyle w:val="Geenafstand"/>
      </w:pPr>
    </w:p>
    <w:p w14:paraId="11B451AB" w14:textId="2BA2B8CE" w:rsidR="00034D52" w:rsidRPr="00F45BF3" w:rsidRDefault="00034D52" w:rsidP="00034D52">
      <w:pPr>
        <w:pStyle w:val="Geenafstand"/>
      </w:pPr>
      <w:r w:rsidRPr="00F45BF3">
        <w:t xml:space="preserve">Een kritische houding en een scherpe </w:t>
      </w:r>
      <w:r w:rsidR="00591432">
        <w:t xml:space="preserve">maatschappelijke </w:t>
      </w:r>
      <w:r w:rsidRPr="00F45BF3">
        <w:t xml:space="preserve">blik. Dat zijn vaardigheden die we onze leerlingen in deze tijd van </w:t>
      </w:r>
      <w:r w:rsidR="00F73886">
        <w:t>desinformatie</w:t>
      </w:r>
      <w:r w:rsidRPr="00F45BF3">
        <w:t xml:space="preserve">, sociale media en een steeds complexer wordende samenleving van harte toewensen. Daarom willen wij u met nadruk vragen om het keuzevak Maatschappijkunde op onze school aan te bieden. </w:t>
      </w:r>
    </w:p>
    <w:p w14:paraId="4DADCA90" w14:textId="504AEAAF" w:rsidR="00034D52" w:rsidRPr="00F45BF3" w:rsidRDefault="00034D52" w:rsidP="00034D52">
      <w:pPr>
        <w:pStyle w:val="Geenafstand"/>
      </w:pPr>
    </w:p>
    <w:p w14:paraId="3FEB03E0" w14:textId="3C28F18D" w:rsidR="00034D52" w:rsidRPr="00F45BF3" w:rsidRDefault="00034D52" w:rsidP="00034D52">
      <w:pPr>
        <w:pStyle w:val="Geenafstand"/>
      </w:pPr>
      <w:r w:rsidRPr="00F45BF3">
        <w:t xml:space="preserve">Waar </w:t>
      </w:r>
      <w:r w:rsidR="00296115" w:rsidRPr="00F45BF3">
        <w:t>M</w:t>
      </w:r>
      <w:r w:rsidRPr="00F45BF3">
        <w:t xml:space="preserve">aatschappijleer de basis legt voor de ontwikkeling van inzicht in de samenleving en gefundeerde meningsvorming, gaat </w:t>
      </w:r>
      <w:r w:rsidR="00296115" w:rsidRPr="00F45BF3">
        <w:t>M</w:t>
      </w:r>
      <w:r w:rsidRPr="00F45BF3">
        <w:t xml:space="preserve">aatschappijkunde verder. Het vak is gericht op verbreding en verdieping. Verbreding doordat er meer en andere domeinen aan bod komen dan bij </w:t>
      </w:r>
      <w:r w:rsidR="00296115" w:rsidRPr="00F45BF3">
        <w:t>M</w:t>
      </w:r>
      <w:r w:rsidRPr="00F45BF3">
        <w:t>aatschappijleer. Verdieping</w:t>
      </w:r>
      <w:r w:rsidR="00E9670C">
        <w:t>,</w:t>
      </w:r>
      <w:r w:rsidRPr="00F45BF3">
        <w:t xml:space="preserve"> omdat </w:t>
      </w:r>
      <w:r w:rsidR="002F501D">
        <w:t xml:space="preserve">er extra </w:t>
      </w:r>
      <w:r w:rsidRPr="00F45BF3">
        <w:t>kennis</w:t>
      </w:r>
      <w:r w:rsidR="002F501D">
        <w:t xml:space="preserve"> nodig is </w:t>
      </w:r>
      <w:r w:rsidRPr="00F45BF3">
        <w:t>en</w:t>
      </w:r>
      <w:r w:rsidR="002F501D">
        <w:t xml:space="preserve"> omdat de kritische denkvaardigheden</w:t>
      </w:r>
      <w:r w:rsidRPr="00F45BF3">
        <w:t xml:space="preserve"> </w:t>
      </w:r>
      <w:r w:rsidR="002F501D">
        <w:t>uitgebreider geoefend worden</w:t>
      </w:r>
      <w:r w:rsidRPr="00F45BF3">
        <w:t>.</w:t>
      </w:r>
    </w:p>
    <w:p w14:paraId="4CB8FBC5" w14:textId="77777777" w:rsidR="00034D52" w:rsidRPr="00F45BF3" w:rsidRDefault="00034D52" w:rsidP="00034D52">
      <w:pPr>
        <w:pStyle w:val="Geenafstand"/>
      </w:pPr>
    </w:p>
    <w:p w14:paraId="08682F34" w14:textId="515A381C" w:rsidR="00F91C88" w:rsidRPr="00F45BF3" w:rsidRDefault="00F91C88" w:rsidP="00F91C88">
      <w:pPr>
        <w:pStyle w:val="Geenafstand"/>
      </w:pPr>
      <w:r w:rsidRPr="00F45BF3">
        <w:t xml:space="preserve">Maatschappijkunde is een </w:t>
      </w:r>
      <w:proofErr w:type="spellStart"/>
      <w:r w:rsidRPr="00F45BF3">
        <w:t>profielgebonden</w:t>
      </w:r>
      <w:proofErr w:type="spellEnd"/>
      <w:r w:rsidRPr="00F45BF3">
        <w:t xml:space="preserve"> keuzevak binnen het profiel Zorg en Welzijn. Daar moeten leerlingen kiezen tussen </w:t>
      </w:r>
      <w:r w:rsidR="00296115" w:rsidRPr="00F45BF3">
        <w:t>W</w:t>
      </w:r>
      <w:r w:rsidRPr="00F45BF3">
        <w:t xml:space="preserve">iskunde en </w:t>
      </w:r>
      <w:r w:rsidR="00296115" w:rsidRPr="00F45BF3">
        <w:t>M</w:t>
      </w:r>
      <w:r w:rsidRPr="00F45BF3">
        <w:t xml:space="preserve">aatschappijkunde. Maar u kunt het vak ook als extra keuze aanbieden bij de overige profielen. Leerlingen maken </w:t>
      </w:r>
      <w:r w:rsidR="006B12E3">
        <w:t>door</w:t>
      </w:r>
      <w:r w:rsidR="00D254A3">
        <w:t xml:space="preserve"> </w:t>
      </w:r>
      <w:r w:rsidR="00D254A3" w:rsidRPr="00F45BF3">
        <w:t xml:space="preserve">Maatschappijkunde </w:t>
      </w:r>
      <w:r w:rsidRPr="00F45BF3">
        <w:t>kennis met denk- en werkwijzen die zij in vervolgopleidingen</w:t>
      </w:r>
      <w:r w:rsidR="00A00814">
        <w:t xml:space="preserve"> en</w:t>
      </w:r>
      <w:r w:rsidR="00350660">
        <w:t xml:space="preserve"> </w:t>
      </w:r>
      <w:r w:rsidRPr="00F45BF3">
        <w:t>hun toekomstige beroepspraktijk</w:t>
      </w:r>
      <w:r w:rsidR="00350660">
        <w:t xml:space="preserve"> </w:t>
      </w:r>
      <w:r w:rsidRPr="00F45BF3">
        <w:t xml:space="preserve">kunnen gebruiken en uitbouwen. </w:t>
      </w:r>
    </w:p>
    <w:p w14:paraId="28E02BF6" w14:textId="77777777" w:rsidR="00F91C88" w:rsidRPr="00F45BF3" w:rsidRDefault="00F91C88" w:rsidP="00034D52">
      <w:pPr>
        <w:pStyle w:val="Geenafstand"/>
      </w:pPr>
    </w:p>
    <w:p w14:paraId="244507BB" w14:textId="60B0FA2D" w:rsidR="00034D52" w:rsidRPr="00F45BF3" w:rsidRDefault="00350660" w:rsidP="00F91C88">
      <w:pPr>
        <w:pStyle w:val="Geenafstand"/>
      </w:pPr>
      <w:r>
        <w:t>Maatschappijkunde draagt ook bij aan g</w:t>
      </w:r>
      <w:r w:rsidR="00F91C88" w:rsidRPr="00F45BF3">
        <w:t>oed burgerschapsonderwijs</w:t>
      </w:r>
      <w:r>
        <w:t>. Dat</w:t>
      </w:r>
      <w:r w:rsidR="00F91C88" w:rsidRPr="00F45BF3">
        <w:t xml:space="preserve"> is niet alleen onze wettelijke opdracht, maar maakt onze school </w:t>
      </w:r>
      <w:r>
        <w:t xml:space="preserve">ook </w:t>
      </w:r>
      <w:r w:rsidR="00F91C88" w:rsidRPr="00F45BF3">
        <w:t>aantrekkelijker voor leerlingen én hun ouders</w:t>
      </w:r>
      <w:r w:rsidR="00E8442A" w:rsidRPr="00F45BF3">
        <w:t>!</w:t>
      </w:r>
      <w:r w:rsidR="00F91C88" w:rsidRPr="00F45BF3">
        <w:t xml:space="preserve"> </w:t>
      </w:r>
    </w:p>
    <w:p w14:paraId="07465FC3" w14:textId="77777777" w:rsidR="00034D52" w:rsidRPr="00F45BF3" w:rsidRDefault="00034D52" w:rsidP="00034D52">
      <w:pPr>
        <w:pStyle w:val="Geenafstand"/>
      </w:pPr>
    </w:p>
    <w:p w14:paraId="1AC3B3BE" w14:textId="6BD27F7D" w:rsidR="00F91C88" w:rsidRPr="00F45BF3" w:rsidRDefault="00F91C88" w:rsidP="00034D52">
      <w:pPr>
        <w:pStyle w:val="Geenafstand"/>
      </w:pPr>
      <w:r w:rsidRPr="00F45BF3">
        <w:t>En wist u dat wij, d</w:t>
      </w:r>
      <w:r w:rsidR="00034D52" w:rsidRPr="00F45BF3">
        <w:t xml:space="preserve">ocenten </w:t>
      </w:r>
      <w:r w:rsidR="00296115" w:rsidRPr="00F45BF3">
        <w:t>M</w:t>
      </w:r>
      <w:r w:rsidR="00034D52" w:rsidRPr="00F45BF3">
        <w:t>aatschappijleer</w:t>
      </w:r>
      <w:r w:rsidRPr="00F45BF3">
        <w:t xml:space="preserve">, </w:t>
      </w:r>
      <w:r w:rsidR="00034D52" w:rsidRPr="00F45BF3">
        <w:t xml:space="preserve">ook bevoegd </w:t>
      </w:r>
      <w:r w:rsidRPr="00F45BF3">
        <w:t xml:space="preserve">zijn </w:t>
      </w:r>
      <w:r w:rsidR="00034D52" w:rsidRPr="00F45BF3">
        <w:t xml:space="preserve">om </w:t>
      </w:r>
      <w:r w:rsidR="00296115" w:rsidRPr="00F45BF3">
        <w:t>M</w:t>
      </w:r>
      <w:r w:rsidR="00034D52" w:rsidRPr="00F45BF3">
        <w:t>aatschappijkunde te geven</w:t>
      </w:r>
      <w:r w:rsidRPr="00F45BF3">
        <w:t xml:space="preserve">? </w:t>
      </w:r>
      <w:r w:rsidR="0065019D">
        <w:t xml:space="preserve">Wij </w:t>
      </w:r>
      <w:r w:rsidR="00034D52" w:rsidRPr="00F45BF3">
        <w:t>ga</w:t>
      </w:r>
      <w:r w:rsidR="0065019D">
        <w:t>an</w:t>
      </w:r>
      <w:r w:rsidR="00034D52" w:rsidRPr="00F45BF3">
        <w:t xml:space="preserve"> graag met u in gesprek over de </w:t>
      </w:r>
      <w:r w:rsidRPr="00F45BF3">
        <w:t>mogelijkheden en vervolgstappen</w:t>
      </w:r>
      <w:r w:rsidR="00034D52" w:rsidRPr="00F45BF3">
        <w:t xml:space="preserve"> die genomen moeten worden om onze leerlingen </w:t>
      </w:r>
      <w:r w:rsidRPr="00F45BF3">
        <w:t xml:space="preserve">het vak </w:t>
      </w:r>
      <w:r w:rsidR="00296115" w:rsidRPr="00F45BF3">
        <w:t>M</w:t>
      </w:r>
      <w:r w:rsidRPr="00F45BF3">
        <w:t>aatschappijkunde aan te bieden.</w:t>
      </w:r>
    </w:p>
    <w:p w14:paraId="3E3DC268" w14:textId="77777777" w:rsidR="00034D52" w:rsidRPr="00F45BF3" w:rsidRDefault="00034D52" w:rsidP="00034D52">
      <w:pPr>
        <w:pStyle w:val="Geenafstand"/>
      </w:pPr>
    </w:p>
    <w:p w14:paraId="6257F3A9" w14:textId="77777777" w:rsidR="00034D52" w:rsidRPr="00F45BF3" w:rsidRDefault="00034D52" w:rsidP="00034D52">
      <w:pPr>
        <w:pStyle w:val="Geenafstand"/>
      </w:pPr>
    </w:p>
    <w:p w14:paraId="632B791A" w14:textId="77777777" w:rsidR="00034D52" w:rsidRPr="00F45BF3" w:rsidRDefault="00034D52" w:rsidP="00034D52">
      <w:pPr>
        <w:pStyle w:val="Geenafstand"/>
      </w:pPr>
      <w:r w:rsidRPr="00F45BF3">
        <w:t>Met hartelijke groet,</w:t>
      </w:r>
    </w:p>
    <w:p w14:paraId="15D1CB11" w14:textId="46F3BD0C" w:rsidR="00034D52" w:rsidRPr="00F45BF3" w:rsidRDefault="00034D52" w:rsidP="00034D52">
      <w:pPr>
        <w:pStyle w:val="Geenafstand"/>
      </w:pPr>
    </w:p>
    <w:p w14:paraId="2C67FEE1" w14:textId="6CA1289A" w:rsidR="00034D52" w:rsidRDefault="00034D52" w:rsidP="00034D52">
      <w:pPr>
        <w:pStyle w:val="Geenafstand"/>
      </w:pPr>
      <w:r w:rsidRPr="00F45BF3">
        <w:t xml:space="preserve">De sectie Maatschappijleer </w:t>
      </w:r>
    </w:p>
    <w:p w14:paraId="7D9F7BA0" w14:textId="77777777" w:rsidR="0065019D" w:rsidRPr="00F45BF3" w:rsidRDefault="0065019D" w:rsidP="00034D52">
      <w:pPr>
        <w:pStyle w:val="Geenafstand"/>
      </w:pPr>
    </w:p>
    <w:p w14:paraId="27AA5E25" w14:textId="395B816D" w:rsidR="001E7D11" w:rsidRPr="00F45BF3" w:rsidRDefault="001E7D11" w:rsidP="00034D52">
      <w:pPr>
        <w:pStyle w:val="Geenafstand"/>
      </w:pPr>
    </w:p>
    <w:p w14:paraId="0680F7FC" w14:textId="214EED66" w:rsidR="001E7D11" w:rsidRPr="00F45BF3" w:rsidRDefault="001E7D11" w:rsidP="00296115">
      <w:pPr>
        <w:pStyle w:val="Geenafstand"/>
        <w:pBdr>
          <w:top w:val="single" w:sz="4" w:space="1" w:color="auto"/>
          <w:left w:val="single" w:sz="4" w:space="4" w:color="auto"/>
          <w:bottom w:val="single" w:sz="4" w:space="9" w:color="auto"/>
          <w:right w:val="single" w:sz="4" w:space="4" w:color="auto"/>
        </w:pBdr>
      </w:pPr>
      <w:r w:rsidRPr="00F45BF3">
        <w:t>Ervaringen van examenkandidaten Maatschappijkunde:</w:t>
      </w:r>
    </w:p>
    <w:p w14:paraId="6EA9E1B2" w14:textId="2B1679E5" w:rsidR="001E7D11" w:rsidRPr="00F45BF3" w:rsidRDefault="00296115" w:rsidP="00296115">
      <w:pPr>
        <w:pStyle w:val="Geenafstand"/>
        <w:pBdr>
          <w:top w:val="single" w:sz="4" w:space="1" w:color="auto"/>
          <w:left w:val="single" w:sz="4" w:space="4" w:color="auto"/>
          <w:bottom w:val="single" w:sz="4" w:space="9" w:color="auto"/>
          <w:right w:val="single" w:sz="4" w:space="4" w:color="auto"/>
        </w:pBdr>
      </w:pPr>
      <w:r w:rsidRPr="00F45BF3">
        <w:rPr>
          <w:noProof/>
        </w:rPr>
        <mc:AlternateContent>
          <mc:Choice Requires="wps">
            <w:drawing>
              <wp:anchor distT="0" distB="0" distL="114300" distR="114300" simplePos="0" relativeHeight="251625984" behindDoc="0" locked="0" layoutInCell="1" allowOverlap="1" wp14:anchorId="5BA1564C" wp14:editId="4E01A767">
                <wp:simplePos x="0" y="0"/>
                <wp:positionH relativeFrom="column">
                  <wp:posOffset>14605</wp:posOffset>
                </wp:positionH>
                <wp:positionV relativeFrom="paragraph">
                  <wp:posOffset>67945</wp:posOffset>
                </wp:positionV>
                <wp:extent cx="1704975" cy="212407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124075"/>
                        </a:xfrm>
                        <a:prstGeom prst="rect">
                          <a:avLst/>
                        </a:prstGeom>
                        <a:noFill/>
                        <a:ln w="9525">
                          <a:noFill/>
                          <a:miter lim="800000"/>
                          <a:headEnd/>
                          <a:tailEnd/>
                        </a:ln>
                      </wps:spPr>
                      <wps:txbx>
                        <w:txbxContent>
                          <w:p w14:paraId="61E83124" w14:textId="3C859473" w:rsidR="00F91C88" w:rsidRPr="001E7D11" w:rsidRDefault="00F91C88" w:rsidP="00F91C88">
                            <w:pPr>
                              <w:spacing w:after="0"/>
                              <w:rPr>
                                <w:rFonts w:ascii="Arial" w:hAnsi="Arial" w:cs="Arial"/>
                                <w:i/>
                                <w:iCs/>
                                <w:color w:val="808080" w:themeColor="background1" w:themeShade="80"/>
                                <w:sz w:val="21"/>
                                <w:szCs w:val="21"/>
                              </w:rPr>
                            </w:pPr>
                            <w:r w:rsidRPr="001E7D11">
                              <w:rPr>
                                <w:rFonts w:ascii="Arial" w:hAnsi="Arial" w:cs="Arial"/>
                                <w:i/>
                                <w:iCs/>
                                <w:color w:val="808080" w:themeColor="background1" w:themeShade="80"/>
                                <w:sz w:val="21"/>
                                <w:szCs w:val="21"/>
                              </w:rPr>
                              <w:t xml:space="preserve">“Maatschappijkunde is gericht op het begrijpen van de samenleving. Ik vind het achteraf een van de vakken waar ik het meest </w:t>
                            </w:r>
                            <w:r w:rsidR="00A13AB4">
                              <w:rPr>
                                <w:rFonts w:ascii="Arial" w:hAnsi="Arial" w:cs="Arial"/>
                                <w:i/>
                                <w:iCs/>
                                <w:color w:val="808080" w:themeColor="background1" w:themeShade="80"/>
                                <w:sz w:val="21"/>
                                <w:szCs w:val="21"/>
                              </w:rPr>
                              <w:t xml:space="preserve">van </w:t>
                            </w:r>
                            <w:r w:rsidRPr="001E7D11">
                              <w:rPr>
                                <w:rFonts w:ascii="Arial" w:hAnsi="Arial" w:cs="Arial"/>
                                <w:i/>
                                <w:iCs/>
                                <w:color w:val="808080" w:themeColor="background1" w:themeShade="80"/>
                                <w:sz w:val="21"/>
                                <w:szCs w:val="21"/>
                              </w:rPr>
                              <w:t xml:space="preserve">heb geleerd. Ik begrijp het nieuws </w:t>
                            </w:r>
                            <w:r w:rsidR="00E8442A" w:rsidRPr="001E7D11">
                              <w:rPr>
                                <w:rFonts w:ascii="Arial" w:hAnsi="Arial" w:cs="Arial"/>
                                <w:i/>
                                <w:iCs/>
                                <w:color w:val="808080" w:themeColor="background1" w:themeShade="80"/>
                                <w:sz w:val="21"/>
                                <w:szCs w:val="21"/>
                              </w:rPr>
                              <w:t xml:space="preserve">nu écht </w:t>
                            </w:r>
                            <w:r w:rsidRPr="001E7D11">
                              <w:rPr>
                                <w:rFonts w:ascii="Arial" w:hAnsi="Arial" w:cs="Arial"/>
                                <w:i/>
                                <w:iCs/>
                                <w:color w:val="808080" w:themeColor="background1" w:themeShade="80"/>
                                <w:sz w:val="21"/>
                                <w:szCs w:val="21"/>
                              </w:rPr>
                              <w:t>en kan me steeds beter inleven in de mening van anderen.”</w:t>
                            </w:r>
                          </w:p>
                          <w:p w14:paraId="428BC1B0" w14:textId="77777777" w:rsidR="00E8442A" w:rsidRPr="001E7D11" w:rsidRDefault="00E8442A" w:rsidP="00F91C88">
                            <w:pPr>
                              <w:spacing w:after="0"/>
                              <w:rPr>
                                <w:rFonts w:ascii="Arial" w:hAnsi="Arial" w:cs="Arial"/>
                                <w:i/>
                                <w:iCs/>
                                <w:color w:val="808080" w:themeColor="background1" w:themeShade="80"/>
                                <w:sz w:val="21"/>
                                <w:szCs w:val="21"/>
                              </w:rPr>
                            </w:pPr>
                          </w:p>
                          <w:p w14:paraId="798121A2" w14:textId="5807084D" w:rsidR="00F91C88" w:rsidRPr="001E7D11" w:rsidRDefault="00F91C88" w:rsidP="001E7D11">
                            <w:pPr>
                              <w:spacing w:after="0"/>
                              <w:rPr>
                                <w:rFonts w:ascii="Arial" w:hAnsi="Arial" w:cs="Arial"/>
                                <w:i/>
                                <w:iCs/>
                                <w:color w:val="808080" w:themeColor="background1" w:themeShade="80"/>
                                <w:sz w:val="21"/>
                                <w:szCs w:val="21"/>
                              </w:rPr>
                            </w:pPr>
                            <w:proofErr w:type="spellStart"/>
                            <w:r w:rsidRPr="001E7D11">
                              <w:rPr>
                                <w:rFonts w:ascii="Arial" w:hAnsi="Arial" w:cs="Arial"/>
                                <w:i/>
                                <w:iCs/>
                                <w:color w:val="808080" w:themeColor="background1" w:themeShade="80"/>
                                <w:sz w:val="21"/>
                                <w:szCs w:val="21"/>
                              </w:rPr>
                              <w:t>Amina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1564C" id="_x0000_t202" coordsize="21600,21600" o:spt="202" path="m,l,21600r21600,l21600,xe">
                <v:stroke joinstyle="miter"/>
                <v:path gradientshapeok="t" o:connecttype="rect"/>
              </v:shapetype>
              <v:shape id="Tekstvak 2" o:spid="_x0000_s1026" type="#_x0000_t202" style="position:absolute;margin-left:1.15pt;margin-top:5.35pt;width:134.25pt;height:167.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" filled="f" stroked="f">
                <v:textbox>
                  <w:txbxContent>
                    <w:p w14:paraId="61E83124" w14:textId="3C859473" w:rsidR="00F91C88" w:rsidRPr="001E7D11" w:rsidRDefault="00F91C88" w:rsidP="00F91C88">
                      <w:pPr>
                        <w:spacing w:after="0"/>
                        <w:rPr>
                          <w:rFonts w:ascii="Arial" w:hAnsi="Arial" w:cs="Arial"/>
                          <w:i/>
                          <w:iCs/>
                          <w:color w:val="808080" w:themeColor="background1" w:themeShade="80"/>
                          <w:sz w:val="21"/>
                          <w:szCs w:val="21"/>
                        </w:rPr>
                      </w:pPr>
                      <w:r w:rsidRPr="001E7D11">
                        <w:rPr>
                          <w:rFonts w:ascii="Arial" w:hAnsi="Arial" w:cs="Arial"/>
                          <w:i/>
                          <w:iCs/>
                          <w:color w:val="808080" w:themeColor="background1" w:themeShade="80"/>
                          <w:sz w:val="21"/>
                          <w:szCs w:val="21"/>
                        </w:rPr>
                        <w:t xml:space="preserve">“Maatschappijkunde is gericht op het begrijpen van de samenleving. Ik vind het achteraf een van de vakken waar ik het meest </w:t>
                      </w:r>
                      <w:r w:rsidR="00A13AB4">
                        <w:rPr>
                          <w:rFonts w:ascii="Arial" w:hAnsi="Arial" w:cs="Arial"/>
                          <w:i/>
                          <w:iCs/>
                          <w:color w:val="808080" w:themeColor="background1" w:themeShade="80"/>
                          <w:sz w:val="21"/>
                          <w:szCs w:val="21"/>
                        </w:rPr>
                        <w:t xml:space="preserve">van </w:t>
                      </w:r>
                      <w:r w:rsidRPr="001E7D11">
                        <w:rPr>
                          <w:rFonts w:ascii="Arial" w:hAnsi="Arial" w:cs="Arial"/>
                          <w:i/>
                          <w:iCs/>
                          <w:color w:val="808080" w:themeColor="background1" w:themeShade="80"/>
                          <w:sz w:val="21"/>
                          <w:szCs w:val="21"/>
                        </w:rPr>
                        <w:t xml:space="preserve">heb geleerd. Ik begrijp het nieuws </w:t>
                      </w:r>
                      <w:r w:rsidR="00E8442A" w:rsidRPr="001E7D11">
                        <w:rPr>
                          <w:rFonts w:ascii="Arial" w:hAnsi="Arial" w:cs="Arial"/>
                          <w:i/>
                          <w:iCs/>
                          <w:color w:val="808080" w:themeColor="background1" w:themeShade="80"/>
                          <w:sz w:val="21"/>
                          <w:szCs w:val="21"/>
                        </w:rPr>
                        <w:t xml:space="preserve">nu écht </w:t>
                      </w:r>
                      <w:r w:rsidRPr="001E7D11">
                        <w:rPr>
                          <w:rFonts w:ascii="Arial" w:hAnsi="Arial" w:cs="Arial"/>
                          <w:i/>
                          <w:iCs/>
                          <w:color w:val="808080" w:themeColor="background1" w:themeShade="80"/>
                          <w:sz w:val="21"/>
                          <w:szCs w:val="21"/>
                        </w:rPr>
                        <w:t>en kan me steeds beter inleven in de mening van anderen.”</w:t>
                      </w:r>
                    </w:p>
                    <w:p w14:paraId="428BC1B0" w14:textId="77777777" w:rsidR="00E8442A" w:rsidRPr="001E7D11" w:rsidRDefault="00E8442A" w:rsidP="00F91C88">
                      <w:pPr>
                        <w:spacing w:after="0"/>
                        <w:rPr>
                          <w:rFonts w:ascii="Arial" w:hAnsi="Arial" w:cs="Arial"/>
                          <w:i/>
                          <w:iCs/>
                          <w:color w:val="808080" w:themeColor="background1" w:themeShade="80"/>
                          <w:sz w:val="21"/>
                          <w:szCs w:val="21"/>
                        </w:rPr>
                      </w:pPr>
                    </w:p>
                    <w:p w14:paraId="798121A2" w14:textId="5807084D" w:rsidR="00F91C88" w:rsidRPr="001E7D11" w:rsidRDefault="00F91C88" w:rsidP="001E7D11">
                      <w:pPr>
                        <w:spacing w:after="0"/>
                        <w:rPr>
                          <w:rFonts w:ascii="Arial" w:hAnsi="Arial" w:cs="Arial"/>
                          <w:i/>
                          <w:iCs/>
                          <w:color w:val="808080" w:themeColor="background1" w:themeShade="80"/>
                          <w:sz w:val="21"/>
                          <w:szCs w:val="21"/>
                        </w:rPr>
                      </w:pPr>
                      <w:proofErr w:type="spellStart"/>
                      <w:r w:rsidRPr="001E7D11">
                        <w:rPr>
                          <w:rFonts w:ascii="Arial" w:hAnsi="Arial" w:cs="Arial"/>
                          <w:i/>
                          <w:iCs/>
                          <w:color w:val="808080" w:themeColor="background1" w:themeShade="80"/>
                          <w:sz w:val="21"/>
                          <w:szCs w:val="21"/>
                        </w:rPr>
                        <w:t>Amina</w:t>
                      </w:r>
                      <w:proofErr w:type="spellEnd"/>
                    </w:p>
                  </w:txbxContent>
                </v:textbox>
              </v:shape>
            </w:pict>
          </mc:Fallback>
        </mc:AlternateContent>
      </w:r>
      <w:r w:rsidRPr="00F45BF3">
        <w:rPr>
          <w:noProof/>
        </w:rPr>
        <mc:AlternateContent>
          <mc:Choice Requires="wps">
            <w:drawing>
              <wp:anchor distT="0" distB="0" distL="114300" distR="114300" simplePos="0" relativeHeight="251678208" behindDoc="0" locked="0" layoutInCell="1" allowOverlap="1" wp14:anchorId="0B5D64F1" wp14:editId="1EBD24D0">
                <wp:simplePos x="0" y="0"/>
                <wp:positionH relativeFrom="column">
                  <wp:posOffset>1943100</wp:posOffset>
                </wp:positionH>
                <wp:positionV relativeFrom="paragraph">
                  <wp:posOffset>67310</wp:posOffset>
                </wp:positionV>
                <wp:extent cx="1828800" cy="2209800"/>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09800"/>
                        </a:xfrm>
                        <a:prstGeom prst="rect">
                          <a:avLst/>
                        </a:prstGeom>
                        <a:solidFill>
                          <a:srgbClr val="FFFFFF"/>
                        </a:solidFill>
                        <a:ln w="9525">
                          <a:noFill/>
                          <a:miter lim="800000"/>
                          <a:headEnd/>
                          <a:tailEnd/>
                        </a:ln>
                      </wps:spPr>
                      <wps:txbx>
                        <w:txbxContent>
                          <w:p w14:paraId="23DAA625" w14:textId="60CFA4D4" w:rsidR="00F91C88" w:rsidRPr="001E7D11" w:rsidRDefault="00F91C88" w:rsidP="00F91C88">
                            <w:pPr>
                              <w:spacing w:after="0"/>
                              <w:rPr>
                                <w:rFonts w:ascii="Arial" w:hAnsi="Arial" w:cs="Arial"/>
                                <w:i/>
                                <w:iCs/>
                                <w:color w:val="808080" w:themeColor="background1" w:themeShade="80"/>
                                <w:sz w:val="21"/>
                                <w:szCs w:val="21"/>
                              </w:rPr>
                            </w:pPr>
                            <w:r w:rsidRPr="001E7D11">
                              <w:rPr>
                                <w:rFonts w:ascii="Arial" w:hAnsi="Arial" w:cs="Arial"/>
                                <w:i/>
                                <w:iCs/>
                                <w:color w:val="808080" w:themeColor="background1" w:themeShade="80"/>
                                <w:sz w:val="21"/>
                                <w:szCs w:val="21"/>
                              </w:rPr>
                              <w:t xml:space="preserve">“Door </w:t>
                            </w:r>
                            <w:r w:rsidR="00A13AB4">
                              <w:rPr>
                                <w:rFonts w:ascii="Arial" w:hAnsi="Arial" w:cs="Arial"/>
                                <w:i/>
                                <w:iCs/>
                                <w:color w:val="808080" w:themeColor="background1" w:themeShade="80"/>
                                <w:sz w:val="21"/>
                                <w:szCs w:val="21"/>
                              </w:rPr>
                              <w:t>M</w:t>
                            </w:r>
                            <w:r w:rsidRPr="001E7D11">
                              <w:rPr>
                                <w:rFonts w:ascii="Arial" w:hAnsi="Arial" w:cs="Arial"/>
                                <w:i/>
                                <w:iCs/>
                                <w:color w:val="808080" w:themeColor="background1" w:themeShade="80"/>
                                <w:sz w:val="21"/>
                                <w:szCs w:val="21"/>
                              </w:rPr>
                              <w:t xml:space="preserve">aatschappijkunde waren andere vakken zoals geschiedenis, </w:t>
                            </w:r>
                            <w:r w:rsidR="006B12E3">
                              <w:rPr>
                                <w:rFonts w:ascii="Arial" w:hAnsi="Arial" w:cs="Arial"/>
                                <w:i/>
                                <w:iCs/>
                                <w:color w:val="808080" w:themeColor="background1" w:themeShade="80"/>
                                <w:sz w:val="21"/>
                                <w:szCs w:val="21"/>
                              </w:rPr>
                              <w:t xml:space="preserve">economie en </w:t>
                            </w:r>
                            <w:r w:rsidRPr="001E7D11">
                              <w:rPr>
                                <w:rFonts w:ascii="Arial" w:hAnsi="Arial" w:cs="Arial"/>
                                <w:i/>
                                <w:iCs/>
                                <w:color w:val="808080" w:themeColor="background1" w:themeShade="80"/>
                                <w:sz w:val="21"/>
                                <w:szCs w:val="21"/>
                              </w:rPr>
                              <w:t>aardrijk</w:t>
                            </w:r>
                            <w:r w:rsidR="00B32943">
                              <w:rPr>
                                <w:rFonts w:ascii="Arial" w:hAnsi="Arial" w:cs="Arial"/>
                                <w:i/>
                                <w:iCs/>
                                <w:color w:val="808080" w:themeColor="background1" w:themeShade="80"/>
                                <w:sz w:val="21"/>
                                <w:szCs w:val="21"/>
                              </w:rPr>
                              <w:t>s</w:t>
                            </w:r>
                            <w:r w:rsidRPr="001E7D11">
                              <w:rPr>
                                <w:rFonts w:ascii="Arial" w:hAnsi="Arial" w:cs="Arial"/>
                                <w:i/>
                                <w:iCs/>
                                <w:color w:val="808080" w:themeColor="background1" w:themeShade="80"/>
                                <w:sz w:val="21"/>
                                <w:szCs w:val="21"/>
                              </w:rPr>
                              <w:t xml:space="preserve">kunde een stuk makkelijker. </w:t>
                            </w:r>
                            <w:r w:rsidR="00E8442A" w:rsidRPr="001E7D11">
                              <w:rPr>
                                <w:rFonts w:ascii="Arial" w:hAnsi="Arial" w:cs="Arial"/>
                                <w:i/>
                                <w:iCs/>
                                <w:color w:val="808080" w:themeColor="background1" w:themeShade="80"/>
                                <w:sz w:val="21"/>
                                <w:szCs w:val="21"/>
                              </w:rPr>
                              <w:t xml:space="preserve">Hoe de politiek werkt, hoe belangen kunnen botsen en alles omtrent migratie: de </w:t>
                            </w:r>
                            <w:r w:rsidRPr="001E7D11">
                              <w:rPr>
                                <w:rFonts w:ascii="Arial" w:hAnsi="Arial" w:cs="Arial"/>
                                <w:i/>
                                <w:iCs/>
                                <w:color w:val="808080" w:themeColor="background1" w:themeShade="80"/>
                                <w:sz w:val="21"/>
                                <w:szCs w:val="21"/>
                              </w:rPr>
                              <w:t>lesstof vulde elkaar</w:t>
                            </w:r>
                            <w:r w:rsidR="00E8442A" w:rsidRPr="001E7D11">
                              <w:rPr>
                                <w:rFonts w:ascii="Arial" w:hAnsi="Arial" w:cs="Arial"/>
                                <w:i/>
                                <w:iCs/>
                                <w:color w:val="808080" w:themeColor="background1" w:themeShade="80"/>
                                <w:sz w:val="21"/>
                                <w:szCs w:val="21"/>
                              </w:rPr>
                              <w:t xml:space="preserve"> mooi</w:t>
                            </w:r>
                            <w:r w:rsidRPr="001E7D11">
                              <w:rPr>
                                <w:rFonts w:ascii="Arial" w:hAnsi="Arial" w:cs="Arial"/>
                                <w:i/>
                                <w:iCs/>
                                <w:color w:val="808080" w:themeColor="background1" w:themeShade="80"/>
                                <w:sz w:val="21"/>
                                <w:szCs w:val="21"/>
                              </w:rPr>
                              <w:t xml:space="preserve"> aan.”</w:t>
                            </w:r>
                          </w:p>
                          <w:p w14:paraId="32F28999" w14:textId="77777777" w:rsidR="00E8442A" w:rsidRPr="001E7D11" w:rsidRDefault="00E8442A" w:rsidP="00F91C88">
                            <w:pPr>
                              <w:spacing w:after="0"/>
                              <w:rPr>
                                <w:rFonts w:ascii="Arial" w:hAnsi="Arial" w:cs="Arial"/>
                                <w:i/>
                                <w:iCs/>
                                <w:color w:val="808080" w:themeColor="background1" w:themeShade="80"/>
                                <w:sz w:val="21"/>
                                <w:szCs w:val="21"/>
                              </w:rPr>
                            </w:pPr>
                          </w:p>
                          <w:p w14:paraId="16248DD2" w14:textId="0AA8F0D0" w:rsidR="00F91C88" w:rsidRPr="001E7D11" w:rsidRDefault="00F91C88" w:rsidP="00F91C88">
                            <w:pPr>
                              <w:spacing w:after="0"/>
                              <w:rPr>
                                <w:rFonts w:ascii="Arial" w:hAnsi="Arial" w:cs="Arial"/>
                                <w:i/>
                                <w:iCs/>
                                <w:color w:val="808080" w:themeColor="background1" w:themeShade="80"/>
                                <w:sz w:val="21"/>
                                <w:szCs w:val="21"/>
                              </w:rPr>
                            </w:pPr>
                            <w:r w:rsidRPr="001E7D11">
                              <w:rPr>
                                <w:rFonts w:ascii="Arial" w:hAnsi="Arial" w:cs="Arial"/>
                                <w:i/>
                                <w:iCs/>
                                <w:color w:val="808080" w:themeColor="background1" w:themeShade="80"/>
                                <w:sz w:val="21"/>
                                <w:szCs w:val="21"/>
                              </w:rPr>
                              <w:t>Noah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D64F1" id="_x0000_s1027" type="#_x0000_t202" style="position:absolute;margin-left:153pt;margin-top:5.3pt;width:2in;height:17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" stroked="f">
                <v:textbox>
                  <w:txbxContent>
                    <w:p w14:paraId="23DAA625" w14:textId="60CFA4D4" w:rsidR="00F91C88" w:rsidRPr="001E7D11" w:rsidRDefault="00F91C88" w:rsidP="00F91C88">
                      <w:pPr>
                        <w:spacing w:after="0"/>
                        <w:rPr>
                          <w:rFonts w:ascii="Arial" w:hAnsi="Arial" w:cs="Arial"/>
                          <w:i/>
                          <w:iCs/>
                          <w:color w:val="808080" w:themeColor="background1" w:themeShade="80"/>
                          <w:sz w:val="21"/>
                          <w:szCs w:val="21"/>
                        </w:rPr>
                      </w:pPr>
                      <w:r w:rsidRPr="001E7D11">
                        <w:rPr>
                          <w:rFonts w:ascii="Arial" w:hAnsi="Arial" w:cs="Arial"/>
                          <w:i/>
                          <w:iCs/>
                          <w:color w:val="808080" w:themeColor="background1" w:themeShade="80"/>
                          <w:sz w:val="21"/>
                          <w:szCs w:val="21"/>
                        </w:rPr>
                        <w:t xml:space="preserve">“Door </w:t>
                      </w:r>
                      <w:r w:rsidR="00A13AB4">
                        <w:rPr>
                          <w:rFonts w:ascii="Arial" w:hAnsi="Arial" w:cs="Arial"/>
                          <w:i/>
                          <w:iCs/>
                          <w:color w:val="808080" w:themeColor="background1" w:themeShade="80"/>
                          <w:sz w:val="21"/>
                          <w:szCs w:val="21"/>
                        </w:rPr>
                        <w:t>M</w:t>
                      </w:r>
                      <w:r w:rsidRPr="001E7D11">
                        <w:rPr>
                          <w:rFonts w:ascii="Arial" w:hAnsi="Arial" w:cs="Arial"/>
                          <w:i/>
                          <w:iCs/>
                          <w:color w:val="808080" w:themeColor="background1" w:themeShade="80"/>
                          <w:sz w:val="21"/>
                          <w:szCs w:val="21"/>
                        </w:rPr>
                        <w:t xml:space="preserve">aatschappijkunde waren andere vakken zoals geschiedenis, </w:t>
                      </w:r>
                      <w:r w:rsidR="006B12E3">
                        <w:rPr>
                          <w:rFonts w:ascii="Arial" w:hAnsi="Arial" w:cs="Arial"/>
                          <w:i/>
                          <w:iCs/>
                          <w:color w:val="808080" w:themeColor="background1" w:themeShade="80"/>
                          <w:sz w:val="21"/>
                          <w:szCs w:val="21"/>
                        </w:rPr>
                        <w:t xml:space="preserve">economie en </w:t>
                      </w:r>
                      <w:r w:rsidRPr="001E7D11">
                        <w:rPr>
                          <w:rFonts w:ascii="Arial" w:hAnsi="Arial" w:cs="Arial"/>
                          <w:i/>
                          <w:iCs/>
                          <w:color w:val="808080" w:themeColor="background1" w:themeShade="80"/>
                          <w:sz w:val="21"/>
                          <w:szCs w:val="21"/>
                        </w:rPr>
                        <w:t>aardrijk</w:t>
                      </w:r>
                      <w:r w:rsidR="00B32943">
                        <w:rPr>
                          <w:rFonts w:ascii="Arial" w:hAnsi="Arial" w:cs="Arial"/>
                          <w:i/>
                          <w:iCs/>
                          <w:color w:val="808080" w:themeColor="background1" w:themeShade="80"/>
                          <w:sz w:val="21"/>
                          <w:szCs w:val="21"/>
                        </w:rPr>
                        <w:t>s</w:t>
                      </w:r>
                      <w:r w:rsidRPr="001E7D11">
                        <w:rPr>
                          <w:rFonts w:ascii="Arial" w:hAnsi="Arial" w:cs="Arial"/>
                          <w:i/>
                          <w:iCs/>
                          <w:color w:val="808080" w:themeColor="background1" w:themeShade="80"/>
                          <w:sz w:val="21"/>
                          <w:szCs w:val="21"/>
                        </w:rPr>
                        <w:t xml:space="preserve">kunde een stuk makkelijker. </w:t>
                      </w:r>
                      <w:r w:rsidR="00E8442A" w:rsidRPr="001E7D11">
                        <w:rPr>
                          <w:rFonts w:ascii="Arial" w:hAnsi="Arial" w:cs="Arial"/>
                          <w:i/>
                          <w:iCs/>
                          <w:color w:val="808080" w:themeColor="background1" w:themeShade="80"/>
                          <w:sz w:val="21"/>
                          <w:szCs w:val="21"/>
                        </w:rPr>
                        <w:t xml:space="preserve">Hoe de politiek werkt, hoe belangen kunnen botsen en alles omtrent migratie: de </w:t>
                      </w:r>
                      <w:r w:rsidRPr="001E7D11">
                        <w:rPr>
                          <w:rFonts w:ascii="Arial" w:hAnsi="Arial" w:cs="Arial"/>
                          <w:i/>
                          <w:iCs/>
                          <w:color w:val="808080" w:themeColor="background1" w:themeShade="80"/>
                          <w:sz w:val="21"/>
                          <w:szCs w:val="21"/>
                        </w:rPr>
                        <w:t>lesstof vulde elkaar</w:t>
                      </w:r>
                      <w:r w:rsidR="00E8442A" w:rsidRPr="001E7D11">
                        <w:rPr>
                          <w:rFonts w:ascii="Arial" w:hAnsi="Arial" w:cs="Arial"/>
                          <w:i/>
                          <w:iCs/>
                          <w:color w:val="808080" w:themeColor="background1" w:themeShade="80"/>
                          <w:sz w:val="21"/>
                          <w:szCs w:val="21"/>
                        </w:rPr>
                        <w:t xml:space="preserve"> mooi</w:t>
                      </w:r>
                      <w:r w:rsidRPr="001E7D11">
                        <w:rPr>
                          <w:rFonts w:ascii="Arial" w:hAnsi="Arial" w:cs="Arial"/>
                          <w:i/>
                          <w:iCs/>
                          <w:color w:val="808080" w:themeColor="background1" w:themeShade="80"/>
                          <w:sz w:val="21"/>
                          <w:szCs w:val="21"/>
                        </w:rPr>
                        <w:t xml:space="preserve"> aan.”</w:t>
                      </w:r>
                    </w:p>
                    <w:p w14:paraId="32F28999" w14:textId="77777777" w:rsidR="00E8442A" w:rsidRPr="001E7D11" w:rsidRDefault="00E8442A" w:rsidP="00F91C88">
                      <w:pPr>
                        <w:spacing w:after="0"/>
                        <w:rPr>
                          <w:rFonts w:ascii="Arial" w:hAnsi="Arial" w:cs="Arial"/>
                          <w:i/>
                          <w:iCs/>
                          <w:color w:val="808080" w:themeColor="background1" w:themeShade="80"/>
                          <w:sz w:val="21"/>
                          <w:szCs w:val="21"/>
                        </w:rPr>
                      </w:pPr>
                    </w:p>
                    <w:p w14:paraId="16248DD2" w14:textId="0AA8F0D0" w:rsidR="00F91C88" w:rsidRPr="001E7D11" w:rsidRDefault="00F91C88" w:rsidP="00F91C88">
                      <w:pPr>
                        <w:spacing w:after="0"/>
                        <w:rPr>
                          <w:rFonts w:ascii="Arial" w:hAnsi="Arial" w:cs="Arial"/>
                          <w:i/>
                          <w:iCs/>
                          <w:color w:val="808080" w:themeColor="background1" w:themeShade="80"/>
                          <w:sz w:val="21"/>
                          <w:szCs w:val="21"/>
                        </w:rPr>
                      </w:pPr>
                      <w:r w:rsidRPr="001E7D11">
                        <w:rPr>
                          <w:rFonts w:ascii="Arial" w:hAnsi="Arial" w:cs="Arial"/>
                          <w:i/>
                          <w:iCs/>
                          <w:color w:val="808080" w:themeColor="background1" w:themeShade="80"/>
                          <w:sz w:val="21"/>
                          <w:szCs w:val="21"/>
                        </w:rPr>
                        <w:t>Noah</w:t>
                      </w:r>
                    </w:p>
                  </w:txbxContent>
                </v:textbox>
              </v:shape>
            </w:pict>
          </mc:Fallback>
        </mc:AlternateContent>
      </w:r>
      <w:r w:rsidRPr="00F45BF3">
        <w:rPr>
          <w:noProof/>
        </w:rPr>
        <mc:AlternateContent>
          <mc:Choice Requires="wps">
            <w:drawing>
              <wp:anchor distT="0" distB="0" distL="114300" distR="114300" simplePos="0" relativeHeight="251721216" behindDoc="0" locked="0" layoutInCell="1" allowOverlap="1" wp14:anchorId="0DE7820C" wp14:editId="075043B2">
                <wp:simplePos x="0" y="0"/>
                <wp:positionH relativeFrom="column">
                  <wp:posOffset>3986530</wp:posOffset>
                </wp:positionH>
                <wp:positionV relativeFrom="paragraph">
                  <wp:posOffset>63500</wp:posOffset>
                </wp:positionV>
                <wp:extent cx="1762125" cy="2124075"/>
                <wp:effectExtent l="0" t="0" r="9525" b="952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124075"/>
                        </a:xfrm>
                        <a:prstGeom prst="rect">
                          <a:avLst/>
                        </a:prstGeom>
                        <a:solidFill>
                          <a:srgbClr val="FFFFFF"/>
                        </a:solidFill>
                        <a:ln w="9525">
                          <a:noFill/>
                          <a:miter lim="800000"/>
                          <a:headEnd/>
                          <a:tailEnd/>
                        </a:ln>
                      </wps:spPr>
                      <wps:txbx>
                        <w:txbxContent>
                          <w:p w14:paraId="561A09F4" w14:textId="67E5DB60" w:rsidR="00E8442A" w:rsidRPr="001E7D11" w:rsidRDefault="00E8442A" w:rsidP="00E8442A">
                            <w:pPr>
                              <w:spacing w:after="0"/>
                              <w:rPr>
                                <w:rFonts w:ascii="Arial" w:hAnsi="Arial" w:cs="Arial"/>
                                <w:i/>
                                <w:iCs/>
                                <w:color w:val="808080" w:themeColor="background1" w:themeShade="80"/>
                                <w:sz w:val="21"/>
                                <w:szCs w:val="21"/>
                              </w:rPr>
                            </w:pPr>
                            <w:r w:rsidRPr="001E7D11">
                              <w:rPr>
                                <w:rFonts w:ascii="Arial" w:hAnsi="Arial" w:cs="Arial"/>
                                <w:i/>
                                <w:iCs/>
                                <w:color w:val="808080" w:themeColor="background1" w:themeShade="80"/>
                                <w:sz w:val="21"/>
                                <w:szCs w:val="21"/>
                              </w:rPr>
                              <w:t xml:space="preserve">“Ik merk dat ik bij mijn opleiding tot Verzorgende veel voorkennis heb. Bijvoorbeeld over de verschillen die er bestaan tussen mensen. Ik merk dat ik het makkelijker vind om respect te tonen voor al deze verschillen dan mijn </w:t>
                            </w:r>
                            <w:r w:rsidR="00F31443" w:rsidRPr="001E7D11">
                              <w:rPr>
                                <w:rFonts w:ascii="Arial" w:hAnsi="Arial" w:cs="Arial"/>
                                <w:i/>
                                <w:iCs/>
                                <w:color w:val="808080" w:themeColor="background1" w:themeShade="80"/>
                                <w:sz w:val="21"/>
                                <w:szCs w:val="21"/>
                              </w:rPr>
                              <w:t>medestudenten</w:t>
                            </w:r>
                            <w:r w:rsidRPr="001E7D11">
                              <w:rPr>
                                <w:rFonts w:ascii="Arial" w:hAnsi="Arial" w:cs="Arial"/>
                                <w:i/>
                                <w:iCs/>
                                <w:color w:val="808080" w:themeColor="background1" w:themeShade="80"/>
                                <w:sz w:val="21"/>
                                <w:szCs w:val="21"/>
                              </w:rPr>
                              <w:t>.”</w:t>
                            </w:r>
                          </w:p>
                          <w:p w14:paraId="3FFCAD02" w14:textId="77777777" w:rsidR="00E8442A" w:rsidRPr="001E7D11" w:rsidRDefault="00E8442A" w:rsidP="00E8442A">
                            <w:pPr>
                              <w:spacing w:after="0"/>
                              <w:rPr>
                                <w:rFonts w:ascii="Arial" w:hAnsi="Arial" w:cs="Arial"/>
                                <w:i/>
                                <w:iCs/>
                                <w:color w:val="808080" w:themeColor="background1" w:themeShade="80"/>
                                <w:sz w:val="21"/>
                                <w:szCs w:val="21"/>
                              </w:rPr>
                            </w:pPr>
                          </w:p>
                          <w:p w14:paraId="3D797D0F" w14:textId="7B8CB1E6" w:rsidR="00E8442A" w:rsidRPr="001E7D11" w:rsidRDefault="00E8442A" w:rsidP="001E7D11">
                            <w:pPr>
                              <w:spacing w:after="0"/>
                              <w:rPr>
                                <w:rFonts w:ascii="Arial" w:hAnsi="Arial" w:cs="Arial"/>
                                <w:i/>
                                <w:iCs/>
                                <w:color w:val="808080" w:themeColor="background1" w:themeShade="80"/>
                                <w:sz w:val="21"/>
                                <w:szCs w:val="21"/>
                              </w:rPr>
                            </w:pPr>
                            <w:r w:rsidRPr="001E7D11">
                              <w:rPr>
                                <w:rFonts w:ascii="Arial" w:hAnsi="Arial" w:cs="Arial"/>
                                <w:i/>
                                <w:iCs/>
                                <w:color w:val="808080" w:themeColor="background1" w:themeShade="80"/>
                                <w:sz w:val="21"/>
                                <w:szCs w:val="21"/>
                              </w:rPr>
                              <w:t>Me</w:t>
                            </w:r>
                            <w:r w:rsidR="001E7D11">
                              <w:rPr>
                                <w:rFonts w:ascii="Arial" w:hAnsi="Arial" w:cs="Arial"/>
                                <w:i/>
                                <w:iCs/>
                                <w:color w:val="808080" w:themeColor="background1" w:themeShade="80"/>
                                <w:sz w:val="21"/>
                                <w:szCs w:val="21"/>
                              </w:rPr>
                              <w: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7820C" id="_x0000_s1028" type="#_x0000_t202" style="position:absolute;margin-left:313.9pt;margin-top:5pt;width:138.75pt;height:167.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" stroked="f">
                <v:textbox>
                  <w:txbxContent>
                    <w:p w14:paraId="561A09F4" w14:textId="67E5DB60" w:rsidR="00E8442A" w:rsidRPr="001E7D11" w:rsidRDefault="00E8442A" w:rsidP="00E8442A">
                      <w:pPr>
                        <w:spacing w:after="0"/>
                        <w:rPr>
                          <w:rFonts w:ascii="Arial" w:hAnsi="Arial" w:cs="Arial"/>
                          <w:i/>
                          <w:iCs/>
                          <w:color w:val="808080" w:themeColor="background1" w:themeShade="80"/>
                          <w:sz w:val="21"/>
                          <w:szCs w:val="21"/>
                        </w:rPr>
                      </w:pPr>
                      <w:r w:rsidRPr="001E7D11">
                        <w:rPr>
                          <w:rFonts w:ascii="Arial" w:hAnsi="Arial" w:cs="Arial"/>
                          <w:i/>
                          <w:iCs/>
                          <w:color w:val="808080" w:themeColor="background1" w:themeShade="80"/>
                          <w:sz w:val="21"/>
                          <w:szCs w:val="21"/>
                        </w:rPr>
                        <w:t xml:space="preserve">“Ik merk dat ik bij mijn opleiding tot Verzorgende veel voorkennis heb. Bijvoorbeeld over de verschillen die er bestaan tussen mensen. Ik merk dat ik het makkelijker vind om respect te tonen voor al deze verschillen dan mijn </w:t>
                      </w:r>
                      <w:r w:rsidR="00F31443" w:rsidRPr="001E7D11">
                        <w:rPr>
                          <w:rFonts w:ascii="Arial" w:hAnsi="Arial" w:cs="Arial"/>
                          <w:i/>
                          <w:iCs/>
                          <w:color w:val="808080" w:themeColor="background1" w:themeShade="80"/>
                          <w:sz w:val="21"/>
                          <w:szCs w:val="21"/>
                        </w:rPr>
                        <w:t>medestudenten</w:t>
                      </w:r>
                      <w:r w:rsidRPr="001E7D11">
                        <w:rPr>
                          <w:rFonts w:ascii="Arial" w:hAnsi="Arial" w:cs="Arial"/>
                          <w:i/>
                          <w:iCs/>
                          <w:color w:val="808080" w:themeColor="background1" w:themeShade="80"/>
                          <w:sz w:val="21"/>
                          <w:szCs w:val="21"/>
                        </w:rPr>
                        <w:t>.”</w:t>
                      </w:r>
                    </w:p>
                    <w:p w14:paraId="3FFCAD02" w14:textId="77777777" w:rsidR="00E8442A" w:rsidRPr="001E7D11" w:rsidRDefault="00E8442A" w:rsidP="00E8442A">
                      <w:pPr>
                        <w:spacing w:after="0"/>
                        <w:rPr>
                          <w:rFonts w:ascii="Arial" w:hAnsi="Arial" w:cs="Arial"/>
                          <w:i/>
                          <w:iCs/>
                          <w:color w:val="808080" w:themeColor="background1" w:themeShade="80"/>
                          <w:sz w:val="21"/>
                          <w:szCs w:val="21"/>
                        </w:rPr>
                      </w:pPr>
                    </w:p>
                    <w:p w14:paraId="3D797D0F" w14:textId="7B8CB1E6" w:rsidR="00E8442A" w:rsidRPr="001E7D11" w:rsidRDefault="00E8442A" w:rsidP="001E7D11">
                      <w:pPr>
                        <w:spacing w:after="0"/>
                        <w:rPr>
                          <w:rFonts w:ascii="Arial" w:hAnsi="Arial" w:cs="Arial"/>
                          <w:i/>
                          <w:iCs/>
                          <w:color w:val="808080" w:themeColor="background1" w:themeShade="80"/>
                          <w:sz w:val="21"/>
                          <w:szCs w:val="21"/>
                        </w:rPr>
                      </w:pPr>
                      <w:r w:rsidRPr="001E7D11">
                        <w:rPr>
                          <w:rFonts w:ascii="Arial" w:hAnsi="Arial" w:cs="Arial"/>
                          <w:i/>
                          <w:iCs/>
                          <w:color w:val="808080" w:themeColor="background1" w:themeShade="80"/>
                          <w:sz w:val="21"/>
                          <w:szCs w:val="21"/>
                        </w:rPr>
                        <w:t>Me</w:t>
                      </w:r>
                      <w:r w:rsidR="001E7D11">
                        <w:rPr>
                          <w:rFonts w:ascii="Arial" w:hAnsi="Arial" w:cs="Arial"/>
                          <w:i/>
                          <w:iCs/>
                          <w:color w:val="808080" w:themeColor="background1" w:themeShade="80"/>
                          <w:sz w:val="21"/>
                          <w:szCs w:val="21"/>
                        </w:rPr>
                        <w:t>es</w:t>
                      </w:r>
                    </w:p>
                  </w:txbxContent>
                </v:textbox>
              </v:shape>
            </w:pict>
          </mc:Fallback>
        </mc:AlternateContent>
      </w:r>
    </w:p>
    <w:p w14:paraId="05D866DA" w14:textId="70667ADB" w:rsidR="001E7D11" w:rsidRPr="00F45BF3" w:rsidRDefault="001E7D11" w:rsidP="00296115">
      <w:pPr>
        <w:pStyle w:val="Geenafstand"/>
        <w:pBdr>
          <w:top w:val="single" w:sz="4" w:space="1" w:color="auto"/>
          <w:left w:val="single" w:sz="4" w:space="4" w:color="auto"/>
          <w:bottom w:val="single" w:sz="4" w:space="9" w:color="auto"/>
          <w:right w:val="single" w:sz="4" w:space="4" w:color="auto"/>
        </w:pBdr>
      </w:pPr>
    </w:p>
    <w:p w14:paraId="2C4FE2B3" w14:textId="0F8690BB" w:rsidR="001E7D11" w:rsidRPr="00F45BF3" w:rsidRDefault="001E7D11" w:rsidP="00296115">
      <w:pPr>
        <w:pStyle w:val="Geenafstand"/>
        <w:pBdr>
          <w:top w:val="single" w:sz="4" w:space="1" w:color="auto"/>
          <w:left w:val="single" w:sz="4" w:space="4" w:color="auto"/>
          <w:bottom w:val="single" w:sz="4" w:space="9" w:color="auto"/>
          <w:right w:val="single" w:sz="4" w:space="4" w:color="auto"/>
        </w:pBdr>
      </w:pPr>
    </w:p>
    <w:p w14:paraId="3BBE0655" w14:textId="72D09EDD" w:rsidR="001E7D11" w:rsidRPr="00F45BF3" w:rsidRDefault="001E7D11" w:rsidP="00296115">
      <w:pPr>
        <w:pStyle w:val="Geenafstand"/>
        <w:pBdr>
          <w:top w:val="single" w:sz="4" w:space="1" w:color="auto"/>
          <w:left w:val="single" w:sz="4" w:space="4" w:color="auto"/>
          <w:bottom w:val="single" w:sz="4" w:space="9" w:color="auto"/>
          <w:right w:val="single" w:sz="4" w:space="4" w:color="auto"/>
        </w:pBdr>
      </w:pPr>
    </w:p>
    <w:p w14:paraId="6DBA289B" w14:textId="7E9EBF5A" w:rsidR="001E7D11" w:rsidRPr="00F45BF3" w:rsidRDefault="001E7D11" w:rsidP="00296115">
      <w:pPr>
        <w:pStyle w:val="Geenafstand"/>
        <w:pBdr>
          <w:top w:val="single" w:sz="4" w:space="1" w:color="auto"/>
          <w:left w:val="single" w:sz="4" w:space="4" w:color="auto"/>
          <w:bottom w:val="single" w:sz="4" w:space="9" w:color="auto"/>
          <w:right w:val="single" w:sz="4" w:space="4" w:color="auto"/>
        </w:pBdr>
      </w:pPr>
    </w:p>
    <w:p w14:paraId="454C5C22" w14:textId="4647320D" w:rsidR="001E7D11" w:rsidRPr="00F45BF3" w:rsidRDefault="001E7D11" w:rsidP="00296115">
      <w:pPr>
        <w:pStyle w:val="Geenafstand"/>
        <w:pBdr>
          <w:top w:val="single" w:sz="4" w:space="1" w:color="auto"/>
          <w:left w:val="single" w:sz="4" w:space="4" w:color="auto"/>
          <w:bottom w:val="single" w:sz="4" w:space="9" w:color="auto"/>
          <w:right w:val="single" w:sz="4" w:space="4" w:color="auto"/>
        </w:pBdr>
      </w:pPr>
    </w:p>
    <w:p w14:paraId="095C58D8" w14:textId="03B91370" w:rsidR="001E7D11" w:rsidRPr="00F45BF3" w:rsidRDefault="001E7D11" w:rsidP="00296115">
      <w:pPr>
        <w:pStyle w:val="Geenafstand"/>
        <w:pBdr>
          <w:top w:val="single" w:sz="4" w:space="1" w:color="auto"/>
          <w:left w:val="single" w:sz="4" w:space="4" w:color="auto"/>
          <w:bottom w:val="single" w:sz="4" w:space="9" w:color="auto"/>
          <w:right w:val="single" w:sz="4" w:space="4" w:color="auto"/>
        </w:pBdr>
      </w:pPr>
    </w:p>
    <w:p w14:paraId="5AA62E0A" w14:textId="6AD60A90" w:rsidR="001E7D11" w:rsidRPr="00F45BF3" w:rsidRDefault="001E7D11" w:rsidP="00296115">
      <w:pPr>
        <w:pStyle w:val="Geenafstand"/>
        <w:pBdr>
          <w:top w:val="single" w:sz="4" w:space="1" w:color="auto"/>
          <w:left w:val="single" w:sz="4" w:space="4" w:color="auto"/>
          <w:bottom w:val="single" w:sz="4" w:space="9" w:color="auto"/>
          <w:right w:val="single" w:sz="4" w:space="4" w:color="auto"/>
        </w:pBdr>
      </w:pPr>
    </w:p>
    <w:p w14:paraId="423FE0FF" w14:textId="49F31BD8" w:rsidR="001E7D11" w:rsidRPr="00F45BF3" w:rsidRDefault="001E7D11" w:rsidP="00296115">
      <w:pPr>
        <w:pStyle w:val="Geenafstand"/>
        <w:pBdr>
          <w:top w:val="single" w:sz="4" w:space="1" w:color="auto"/>
          <w:left w:val="single" w:sz="4" w:space="4" w:color="auto"/>
          <w:bottom w:val="single" w:sz="4" w:space="9" w:color="auto"/>
          <w:right w:val="single" w:sz="4" w:space="4" w:color="auto"/>
        </w:pBdr>
      </w:pPr>
    </w:p>
    <w:p w14:paraId="2CA9BDF4" w14:textId="5C943B34" w:rsidR="00034D52" w:rsidRPr="00F45BF3" w:rsidRDefault="00034D52" w:rsidP="00296115">
      <w:pPr>
        <w:pStyle w:val="Geenafstand"/>
        <w:pBdr>
          <w:top w:val="single" w:sz="4" w:space="1" w:color="auto"/>
          <w:left w:val="single" w:sz="4" w:space="4" w:color="auto"/>
          <w:bottom w:val="single" w:sz="4" w:space="9" w:color="auto"/>
          <w:right w:val="single" w:sz="4" w:space="4" w:color="auto"/>
        </w:pBdr>
      </w:pPr>
    </w:p>
    <w:p w14:paraId="2F57CF46" w14:textId="24756C3B" w:rsidR="00034D52" w:rsidRPr="00F45BF3" w:rsidRDefault="00034D52" w:rsidP="00296115">
      <w:pPr>
        <w:pStyle w:val="Geenafstand"/>
        <w:pBdr>
          <w:top w:val="single" w:sz="4" w:space="1" w:color="auto"/>
          <w:left w:val="single" w:sz="4" w:space="4" w:color="auto"/>
          <w:bottom w:val="single" w:sz="4" w:space="9" w:color="auto"/>
          <w:right w:val="single" w:sz="4" w:space="4" w:color="auto"/>
        </w:pBdr>
      </w:pPr>
    </w:p>
    <w:p w14:paraId="56B78A0B" w14:textId="1676DD45" w:rsidR="00034D52" w:rsidRPr="00F45BF3" w:rsidRDefault="00034D52" w:rsidP="00296115">
      <w:pPr>
        <w:pStyle w:val="Geenafstand"/>
        <w:pBdr>
          <w:top w:val="single" w:sz="4" w:space="1" w:color="auto"/>
          <w:left w:val="single" w:sz="4" w:space="4" w:color="auto"/>
          <w:bottom w:val="single" w:sz="4" w:space="9" w:color="auto"/>
          <w:right w:val="single" w:sz="4" w:space="4" w:color="auto"/>
        </w:pBdr>
      </w:pPr>
    </w:p>
    <w:p w14:paraId="70C15DD3" w14:textId="780666C0" w:rsidR="001E7D11" w:rsidRPr="00F45BF3" w:rsidRDefault="001E7D11" w:rsidP="00296115">
      <w:pPr>
        <w:pStyle w:val="Geenafstand"/>
        <w:pBdr>
          <w:top w:val="single" w:sz="4" w:space="1" w:color="auto"/>
          <w:left w:val="single" w:sz="4" w:space="4" w:color="auto"/>
          <w:bottom w:val="single" w:sz="4" w:space="9" w:color="auto"/>
          <w:right w:val="single" w:sz="4" w:space="4" w:color="auto"/>
        </w:pBdr>
      </w:pPr>
    </w:p>
    <w:sectPr w:rsidR="001E7D11" w:rsidRPr="00F45BF3" w:rsidSect="00F45BF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FAF51" w14:textId="77777777" w:rsidR="003C652F" w:rsidRDefault="003C652F" w:rsidP="00F73886">
      <w:pPr>
        <w:spacing w:after="0" w:line="240" w:lineRule="auto"/>
      </w:pPr>
      <w:r>
        <w:separator/>
      </w:r>
    </w:p>
  </w:endnote>
  <w:endnote w:type="continuationSeparator" w:id="0">
    <w:p w14:paraId="4A60E372" w14:textId="77777777" w:rsidR="003C652F" w:rsidRDefault="003C652F" w:rsidP="00F73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45426" w14:textId="77777777" w:rsidR="003C652F" w:rsidRDefault="003C652F" w:rsidP="00F73886">
      <w:pPr>
        <w:spacing w:after="0" w:line="240" w:lineRule="auto"/>
      </w:pPr>
      <w:r>
        <w:separator/>
      </w:r>
    </w:p>
  </w:footnote>
  <w:footnote w:type="continuationSeparator" w:id="0">
    <w:p w14:paraId="60BF2908" w14:textId="77777777" w:rsidR="003C652F" w:rsidRDefault="003C652F" w:rsidP="00F738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14"/>
    <w:rsid w:val="00034D52"/>
    <w:rsid w:val="000A2620"/>
    <w:rsid w:val="000A3A35"/>
    <w:rsid w:val="000B1E6C"/>
    <w:rsid w:val="000D4314"/>
    <w:rsid w:val="00113E35"/>
    <w:rsid w:val="00164EF1"/>
    <w:rsid w:val="001B4098"/>
    <w:rsid w:val="001D1A97"/>
    <w:rsid w:val="001E7D11"/>
    <w:rsid w:val="001F03A3"/>
    <w:rsid w:val="001F4D8B"/>
    <w:rsid w:val="00217355"/>
    <w:rsid w:val="00222F4F"/>
    <w:rsid w:val="00224C7A"/>
    <w:rsid w:val="0027536C"/>
    <w:rsid w:val="00296115"/>
    <w:rsid w:val="002B0E1C"/>
    <w:rsid w:val="002D50B9"/>
    <w:rsid w:val="002F501D"/>
    <w:rsid w:val="003050AB"/>
    <w:rsid w:val="00350660"/>
    <w:rsid w:val="00375C6C"/>
    <w:rsid w:val="00383DFE"/>
    <w:rsid w:val="003A43C2"/>
    <w:rsid w:val="003C2D94"/>
    <w:rsid w:val="003C652F"/>
    <w:rsid w:val="0045700B"/>
    <w:rsid w:val="004B4015"/>
    <w:rsid w:val="004C65DC"/>
    <w:rsid w:val="004F0639"/>
    <w:rsid w:val="005328B1"/>
    <w:rsid w:val="00554848"/>
    <w:rsid w:val="00567838"/>
    <w:rsid w:val="0057259E"/>
    <w:rsid w:val="00591432"/>
    <w:rsid w:val="0059390C"/>
    <w:rsid w:val="005A01AB"/>
    <w:rsid w:val="005F2190"/>
    <w:rsid w:val="0065019D"/>
    <w:rsid w:val="006B12E3"/>
    <w:rsid w:val="006B7565"/>
    <w:rsid w:val="006F245D"/>
    <w:rsid w:val="00720797"/>
    <w:rsid w:val="0075449B"/>
    <w:rsid w:val="00754D2D"/>
    <w:rsid w:val="008578EF"/>
    <w:rsid w:val="008B7EEE"/>
    <w:rsid w:val="008C3B8B"/>
    <w:rsid w:val="008C3C84"/>
    <w:rsid w:val="00912296"/>
    <w:rsid w:val="0093341F"/>
    <w:rsid w:val="009872C5"/>
    <w:rsid w:val="009B6C0E"/>
    <w:rsid w:val="009C575D"/>
    <w:rsid w:val="009D7444"/>
    <w:rsid w:val="009E2F9A"/>
    <w:rsid w:val="00A00814"/>
    <w:rsid w:val="00A13AB4"/>
    <w:rsid w:val="00A17CF3"/>
    <w:rsid w:val="00AD38AE"/>
    <w:rsid w:val="00AE33FD"/>
    <w:rsid w:val="00B262B9"/>
    <w:rsid w:val="00B32943"/>
    <w:rsid w:val="00B45641"/>
    <w:rsid w:val="00B773B2"/>
    <w:rsid w:val="00B8607B"/>
    <w:rsid w:val="00BA1BED"/>
    <w:rsid w:val="00C844EC"/>
    <w:rsid w:val="00CA7010"/>
    <w:rsid w:val="00CC79DC"/>
    <w:rsid w:val="00CF6FD1"/>
    <w:rsid w:val="00D05CD4"/>
    <w:rsid w:val="00D254A3"/>
    <w:rsid w:val="00DB5B5D"/>
    <w:rsid w:val="00DB6766"/>
    <w:rsid w:val="00DB7859"/>
    <w:rsid w:val="00DD6D14"/>
    <w:rsid w:val="00E1535A"/>
    <w:rsid w:val="00E36F26"/>
    <w:rsid w:val="00E542B8"/>
    <w:rsid w:val="00E8442A"/>
    <w:rsid w:val="00E9670C"/>
    <w:rsid w:val="00F14406"/>
    <w:rsid w:val="00F31443"/>
    <w:rsid w:val="00F4446F"/>
    <w:rsid w:val="00F45BF3"/>
    <w:rsid w:val="00F73886"/>
    <w:rsid w:val="00F91C88"/>
    <w:rsid w:val="00FA09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60278"/>
  <w15:docId w15:val="{877436E3-A7ED-4D41-A8A9-82EECD8F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05CD4"/>
    <w:rPr>
      <w:sz w:val="16"/>
      <w:szCs w:val="16"/>
    </w:rPr>
  </w:style>
  <w:style w:type="paragraph" w:styleId="Tekstopmerking">
    <w:name w:val="annotation text"/>
    <w:basedOn w:val="Standaard"/>
    <w:link w:val="TekstopmerkingChar"/>
    <w:uiPriority w:val="99"/>
    <w:semiHidden/>
    <w:unhideWhenUsed/>
    <w:rsid w:val="00D05C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05CD4"/>
    <w:rPr>
      <w:sz w:val="20"/>
      <w:szCs w:val="20"/>
    </w:rPr>
  </w:style>
  <w:style w:type="paragraph" w:styleId="Onderwerpvanopmerking">
    <w:name w:val="annotation subject"/>
    <w:basedOn w:val="Tekstopmerking"/>
    <w:next w:val="Tekstopmerking"/>
    <w:link w:val="OnderwerpvanopmerkingChar"/>
    <w:uiPriority w:val="99"/>
    <w:semiHidden/>
    <w:unhideWhenUsed/>
    <w:rsid w:val="00D05CD4"/>
    <w:rPr>
      <w:b/>
      <w:bCs/>
    </w:rPr>
  </w:style>
  <w:style w:type="character" w:customStyle="1" w:styleId="OnderwerpvanopmerkingChar">
    <w:name w:val="Onderwerp van opmerking Char"/>
    <w:basedOn w:val="TekstopmerkingChar"/>
    <w:link w:val="Onderwerpvanopmerking"/>
    <w:uiPriority w:val="99"/>
    <w:semiHidden/>
    <w:rsid w:val="00D05CD4"/>
    <w:rPr>
      <w:b/>
      <w:bCs/>
      <w:sz w:val="20"/>
      <w:szCs w:val="20"/>
    </w:rPr>
  </w:style>
  <w:style w:type="paragraph" w:styleId="Ballontekst">
    <w:name w:val="Balloon Text"/>
    <w:basedOn w:val="Standaard"/>
    <w:link w:val="BallontekstChar"/>
    <w:uiPriority w:val="99"/>
    <w:semiHidden/>
    <w:unhideWhenUsed/>
    <w:rsid w:val="00D05C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5CD4"/>
    <w:rPr>
      <w:rFonts w:ascii="Tahoma" w:hAnsi="Tahoma" w:cs="Tahoma"/>
      <w:sz w:val="16"/>
      <w:szCs w:val="16"/>
    </w:rPr>
  </w:style>
  <w:style w:type="paragraph" w:styleId="Geenafstand">
    <w:name w:val="No Spacing"/>
    <w:uiPriority w:val="1"/>
    <w:qFormat/>
    <w:rsid w:val="00222F4F"/>
    <w:pPr>
      <w:spacing w:after="0" w:line="240" w:lineRule="auto"/>
    </w:pPr>
  </w:style>
  <w:style w:type="paragraph" w:styleId="Revisie">
    <w:name w:val="Revision"/>
    <w:hidden/>
    <w:uiPriority w:val="99"/>
    <w:semiHidden/>
    <w:rsid w:val="005914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B6D8F-76E7-4976-BCB5-FE7B38BB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2323</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Schings</dc:creator>
  <cp:lastModifiedBy>Sylvia Koelemeijer</cp:lastModifiedBy>
  <cp:revision>2</cp:revision>
  <cp:lastPrinted>2020-02-06T09:48:00Z</cp:lastPrinted>
  <dcterms:created xsi:type="dcterms:W3CDTF">2022-06-23T13:14:00Z</dcterms:created>
  <dcterms:modified xsi:type="dcterms:W3CDTF">2022-06-23T13:14:00Z</dcterms:modified>
</cp:coreProperties>
</file>